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10DAE" w14:textId="77777777" w:rsidR="00171A09" w:rsidRDefault="00171A09" w:rsidP="008A0D13">
      <w:pPr>
        <w:spacing w:after="0" w:line="240" w:lineRule="auto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58D6B842" w14:textId="77777777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406792F8" w14:textId="77777777" w:rsidR="00171A09" w:rsidRPr="005160A1" w:rsidRDefault="00171A09" w:rsidP="00171A09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 електричної енергії</w:t>
      </w:r>
      <w:r w:rsidRPr="00955A54">
        <w:rPr>
          <w:rFonts w:ascii="Times New Roman" w:hAnsi="Times New Roman"/>
          <w:b/>
          <w:sz w:val="20"/>
          <w:szCs w:val="20"/>
        </w:rPr>
        <w:t xml:space="preserve">,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E3FC320" w14:textId="1D559EB6" w:rsidR="00171A09" w:rsidRPr="00793FBD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392579" w:rsidRPr="00793FBD">
        <w:rPr>
          <w:rFonts w:ascii="Times New Roman" w:hAnsi="Times New Roman"/>
          <w:sz w:val="20"/>
          <w:szCs w:val="20"/>
        </w:rPr>
        <w:t>Державн</w:t>
      </w:r>
      <w:r w:rsidR="00392579" w:rsidRPr="00793FBD">
        <w:rPr>
          <w:rFonts w:ascii="Times New Roman" w:hAnsi="Times New Roman"/>
          <w:sz w:val="20"/>
          <w:szCs w:val="20"/>
        </w:rPr>
        <w:t>а</w:t>
      </w:r>
      <w:r w:rsidR="00392579" w:rsidRPr="00793FBD">
        <w:rPr>
          <w:rFonts w:ascii="Times New Roman" w:hAnsi="Times New Roman"/>
          <w:sz w:val="20"/>
          <w:szCs w:val="20"/>
        </w:rPr>
        <w:t xml:space="preserve"> Установ</w:t>
      </w:r>
      <w:r w:rsidR="00392579" w:rsidRPr="00793FBD">
        <w:rPr>
          <w:rFonts w:ascii="Times New Roman" w:hAnsi="Times New Roman"/>
          <w:sz w:val="20"/>
          <w:szCs w:val="20"/>
        </w:rPr>
        <w:t>а</w:t>
      </w:r>
      <w:r w:rsidR="00392579" w:rsidRPr="00793FBD">
        <w:rPr>
          <w:rFonts w:ascii="Times New Roman" w:hAnsi="Times New Roman"/>
          <w:sz w:val="20"/>
          <w:szCs w:val="20"/>
        </w:rPr>
        <w:t xml:space="preserve"> "Територіальне медичне об’єднання МВС  України по Львівській  області" визначено відповідно до очікуваної потреби, обрахованої Замовником на основі фак</w:t>
      </w:r>
      <w:bookmarkStart w:id="0" w:name="_GoBack"/>
      <w:bookmarkEnd w:id="0"/>
      <w:r w:rsidR="00392579" w:rsidRPr="00793FBD">
        <w:rPr>
          <w:rFonts w:ascii="Times New Roman" w:hAnsi="Times New Roman"/>
          <w:sz w:val="20"/>
          <w:szCs w:val="20"/>
        </w:rPr>
        <w:t>тичного надання послуг у попередньому році та обсягу фінансування</w:t>
      </w:r>
      <w:r w:rsidRPr="00793FBD">
        <w:rPr>
          <w:iCs/>
        </w:rPr>
        <w:t>.</w:t>
      </w:r>
    </w:p>
    <w:p w14:paraId="4F2D88FA" w14:textId="77777777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Електрична енергія (ДК 021:2015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09310000-5 «Електрична енергія»). </w:t>
      </w:r>
    </w:p>
    <w:p w14:paraId="20ECBD4F" w14:textId="33843A29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296863">
        <w:rPr>
          <w:rFonts w:ascii="Times New Roman" w:hAnsi="Times New Roman"/>
          <w:sz w:val="20"/>
          <w:szCs w:val="20"/>
        </w:rPr>
        <w:t xml:space="preserve">відкриті торги - </w:t>
      </w:r>
      <w:r w:rsidR="00296863" w:rsidRPr="00296863">
        <w:rPr>
          <w:rFonts w:ascii="Times New Roman" w:hAnsi="Times New Roman"/>
          <w:sz w:val="20"/>
          <w:szCs w:val="20"/>
        </w:rPr>
        <w:t>UA-2022-06-20-005946-a</w:t>
      </w:r>
      <w:r>
        <w:rPr>
          <w:rFonts w:ascii="Times New Roman" w:hAnsi="Times New Roman"/>
          <w:sz w:val="20"/>
          <w:szCs w:val="20"/>
        </w:rPr>
        <w:t xml:space="preserve"> .</w:t>
      </w:r>
    </w:p>
    <w:p w14:paraId="3527350D" w14:textId="7FB008E7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296863">
        <w:rPr>
          <w:rFonts w:ascii="Times New Roman" w:hAnsi="Times New Roman"/>
          <w:sz w:val="20"/>
          <w:szCs w:val="20"/>
        </w:rPr>
        <w:t>576 000,00</w:t>
      </w:r>
      <w:r w:rsidRPr="00F358F7">
        <w:rPr>
          <w:rFonts w:ascii="Times New Roman" w:hAnsi="Times New Roman"/>
          <w:sz w:val="20"/>
          <w:szCs w:val="20"/>
        </w:rPr>
        <w:t xml:space="preserve"> грн.</w:t>
      </w:r>
      <w:r w:rsidR="00392579">
        <w:rPr>
          <w:rFonts w:ascii="Times New Roman" w:hAnsi="Times New Roman"/>
          <w:sz w:val="20"/>
          <w:szCs w:val="20"/>
        </w:rPr>
        <w:t>(додаткові кошти)</w:t>
      </w:r>
      <w:r w:rsidRPr="00F358F7">
        <w:rPr>
          <w:rFonts w:ascii="Times New Roman" w:hAnsi="Times New Roman"/>
          <w:sz w:val="20"/>
          <w:szCs w:val="20"/>
        </w:rPr>
        <w:t xml:space="preserve"> Визначення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обумовлено аналізом споживання (річного та місячного) електричної енергії за календарний рік (бюджетний період) </w:t>
      </w:r>
      <w:r w:rsidR="00392579">
        <w:rPr>
          <w:rFonts w:ascii="Times New Roman" w:hAnsi="Times New Roman"/>
          <w:sz w:val="20"/>
          <w:szCs w:val="20"/>
        </w:rPr>
        <w:t>2022 р</w:t>
      </w:r>
      <w:r w:rsidRPr="00F358F7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Pr="000911C7">
        <w:rPr>
          <w:rFonts w:ascii="Times New Roman" w:hAnsi="Times New Roman"/>
          <w:sz w:val="20"/>
          <w:szCs w:val="20"/>
        </w:rPr>
        <w:t>озрахунок очікуваної вартості товарів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послуг методом порівняння ринкових цін</w:t>
      </w:r>
      <w:r>
        <w:rPr>
          <w:rFonts w:ascii="Times New Roman" w:hAnsi="Times New Roman"/>
          <w:sz w:val="20"/>
          <w:szCs w:val="20"/>
        </w:rPr>
        <w:t xml:space="preserve"> відповідно до примірної методики </w:t>
      </w:r>
      <w:r w:rsidRPr="000911C7">
        <w:rPr>
          <w:rFonts w:ascii="Times New Roman" w:hAnsi="Times New Roman"/>
          <w:sz w:val="20"/>
          <w:szCs w:val="20"/>
        </w:rPr>
        <w:t>визначення очікуваної вартості предмета закупівлі</w:t>
      </w:r>
      <w:r>
        <w:rPr>
          <w:rFonts w:ascii="Times New Roman" w:hAnsi="Times New Roman"/>
          <w:sz w:val="20"/>
          <w:szCs w:val="20"/>
        </w:rPr>
        <w:t>, яка затверджена н</w:t>
      </w:r>
      <w:r w:rsidRPr="000911C7">
        <w:rPr>
          <w:rFonts w:ascii="Times New Roman" w:hAnsi="Times New Roman"/>
          <w:sz w:val="20"/>
          <w:szCs w:val="20"/>
        </w:rPr>
        <w:t>аказ</w:t>
      </w:r>
      <w:r>
        <w:rPr>
          <w:rFonts w:ascii="Times New Roman" w:hAnsi="Times New Roman"/>
          <w:sz w:val="20"/>
          <w:szCs w:val="20"/>
        </w:rPr>
        <w:t>ом</w:t>
      </w:r>
      <w:r w:rsidRPr="000911C7">
        <w:rPr>
          <w:rFonts w:ascii="Times New Roman" w:hAnsi="Times New Roman"/>
          <w:sz w:val="20"/>
          <w:szCs w:val="20"/>
        </w:rPr>
        <w:t xml:space="preserve"> Міністерства розвитку економіки, торгівлі та сільського г</w:t>
      </w:r>
      <w:r>
        <w:rPr>
          <w:rFonts w:ascii="Times New Roman" w:hAnsi="Times New Roman"/>
          <w:sz w:val="20"/>
          <w:szCs w:val="20"/>
        </w:rPr>
        <w:t xml:space="preserve">осподарства України 18.02.2020 </w:t>
      </w:r>
      <w:r w:rsidRPr="000911C7">
        <w:rPr>
          <w:rFonts w:ascii="Times New Roman" w:hAnsi="Times New Roman"/>
          <w:sz w:val="20"/>
          <w:szCs w:val="20"/>
        </w:rPr>
        <w:t>№ 275</w:t>
      </w:r>
      <w:r>
        <w:rPr>
          <w:rFonts w:ascii="Times New Roman" w:hAnsi="Times New Roman"/>
          <w:sz w:val="20"/>
          <w:szCs w:val="20"/>
        </w:rPr>
        <w:t>.</w:t>
      </w:r>
    </w:p>
    <w:p w14:paraId="3C2AF3C9" w14:textId="77777777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При цьому розрахунок очікуваної вартості проводився згідно</w:t>
      </w:r>
      <w:r>
        <w:rPr>
          <w:rFonts w:ascii="Times New Roman" w:hAnsi="Times New Roman"/>
          <w:sz w:val="20"/>
          <w:szCs w:val="20"/>
        </w:rPr>
        <w:t xml:space="preserve"> з</w:t>
      </w:r>
      <w:r w:rsidRPr="00F358F7">
        <w:rPr>
          <w:rFonts w:ascii="Times New Roman" w:hAnsi="Times New Roman"/>
          <w:sz w:val="20"/>
          <w:szCs w:val="20"/>
        </w:rPr>
        <w:t xml:space="preserve"> аналіз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цін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</w:t>
      </w:r>
      <w:r>
        <w:rPr>
          <w:rFonts w:ascii="Times New Roman" w:hAnsi="Times New Roman"/>
          <w:sz w:val="20"/>
          <w:szCs w:val="20"/>
        </w:rPr>
        <w:t>о</w:t>
      </w:r>
      <w:r w:rsidRPr="00F358F7">
        <w:rPr>
          <w:rFonts w:ascii="Times New Roman" w:hAnsi="Times New Roman"/>
          <w:sz w:val="20"/>
          <w:szCs w:val="20"/>
        </w:rPr>
        <w:t>постачальників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електричну енергію на дату формування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закупівлі. До ціни електричної енергії включена вартість електричної енергії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закупованої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електропостачальником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оптовому ринку електричної енергії (внутрішньодобовому ринку або ринку електричної енергії на добу наперед), послуг</w:t>
      </w:r>
      <w:r>
        <w:rPr>
          <w:rFonts w:ascii="Times New Roman" w:hAnsi="Times New Roman"/>
          <w:sz w:val="20"/>
          <w:szCs w:val="20"/>
        </w:rPr>
        <w:t>и</w:t>
      </w:r>
      <w:r w:rsidRPr="00F358F7">
        <w:rPr>
          <w:rFonts w:ascii="Times New Roman" w:hAnsi="Times New Roman"/>
          <w:sz w:val="20"/>
          <w:szCs w:val="20"/>
        </w:rPr>
        <w:t xml:space="preserve"> з передачі електричної енергії, націнка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та всі визначені законодавством податки та збори.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6D74B79" w14:textId="39A326B4" w:rsidR="00171A09" w:rsidRPr="00C728F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392579">
        <w:rPr>
          <w:rFonts w:ascii="Times New Roman" w:eastAsia="Times New Roman" w:hAnsi="Times New Roman"/>
          <w:bCs/>
          <w:sz w:val="20"/>
          <w:szCs w:val="20"/>
          <w:lang w:eastAsia="uk-UA"/>
        </w:rPr>
        <w:t>576 000,00 грн.</w:t>
      </w:r>
      <w:r w:rsidRPr="00A20D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згідно з</w:t>
      </w:r>
      <w:r w:rsidR="00392579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річної потреби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.</w:t>
      </w:r>
    </w:p>
    <w:p w14:paraId="1C77388D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Нормативно</w:t>
      </w:r>
      <w:r>
        <w:rPr>
          <w:rFonts w:ascii="Times New Roman" w:hAnsi="Times New Roman"/>
          <w:b/>
          <w:sz w:val="20"/>
          <w:szCs w:val="20"/>
        </w:rPr>
        <w:t>-</w:t>
      </w:r>
      <w:r w:rsidRPr="00F358F7">
        <w:rPr>
          <w:rFonts w:ascii="Times New Roman" w:hAnsi="Times New Roman"/>
          <w:b/>
          <w:sz w:val="20"/>
          <w:szCs w:val="20"/>
        </w:rPr>
        <w:t>правове регулювання</w:t>
      </w:r>
      <w:r w:rsidRPr="00955A54">
        <w:rPr>
          <w:rFonts w:ascii="Times New Roman" w:hAnsi="Times New Roman"/>
          <w:b/>
          <w:bCs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 xml:space="preserve"> Закупівля електричної енергії, технічні та якісні характеристики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регулю</w:t>
      </w:r>
      <w:r>
        <w:rPr>
          <w:rFonts w:ascii="Times New Roman" w:hAnsi="Times New Roman"/>
          <w:sz w:val="20"/>
          <w:szCs w:val="20"/>
        </w:rPr>
        <w:t>ю</w:t>
      </w:r>
      <w:r w:rsidRPr="00F358F7">
        <w:rPr>
          <w:rFonts w:ascii="Times New Roman" w:hAnsi="Times New Roman"/>
          <w:sz w:val="20"/>
          <w:szCs w:val="20"/>
        </w:rPr>
        <w:t xml:space="preserve">ться та встановлюються Законом України «Про ринок електричної енергії»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Закон), Правилами роздрібного ринку електричної енергії, затверджен</w:t>
      </w:r>
      <w:r>
        <w:rPr>
          <w:rFonts w:ascii="Times New Roman" w:hAnsi="Times New Roman"/>
          <w:sz w:val="20"/>
          <w:szCs w:val="20"/>
        </w:rPr>
        <w:t>ими</w:t>
      </w:r>
      <w:r w:rsidRPr="00F358F7">
        <w:rPr>
          <w:rFonts w:ascii="Times New Roman" w:hAnsi="Times New Roman"/>
          <w:sz w:val="20"/>
          <w:szCs w:val="20"/>
        </w:rPr>
        <w:t xml:space="preserve"> постановою </w:t>
      </w:r>
      <w:r>
        <w:rPr>
          <w:rFonts w:ascii="Times New Roman" w:hAnsi="Times New Roman"/>
          <w:sz w:val="20"/>
          <w:szCs w:val="20"/>
        </w:rPr>
        <w:t xml:space="preserve">Національної комісії , що здійснює державне регулювання у сферах енергетики та комунальних послуг (далі — </w:t>
      </w:r>
      <w:r w:rsidRPr="00F358F7">
        <w:rPr>
          <w:rFonts w:ascii="Times New Roman" w:hAnsi="Times New Roman"/>
          <w:sz w:val="20"/>
          <w:szCs w:val="20"/>
        </w:rPr>
        <w:t>НКРЕКП</w:t>
      </w:r>
      <w:r>
        <w:rPr>
          <w:rFonts w:ascii="Times New Roman" w:hAnsi="Times New Roman"/>
          <w:sz w:val="20"/>
          <w:szCs w:val="20"/>
        </w:rPr>
        <w:t>)</w:t>
      </w:r>
      <w:r w:rsidRPr="00F358F7">
        <w:rPr>
          <w:rFonts w:ascii="Times New Roman" w:hAnsi="Times New Roman"/>
          <w:sz w:val="20"/>
          <w:szCs w:val="20"/>
        </w:rPr>
        <w:t xml:space="preserve"> від 14.03.2018 № 312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ПРРЕЕ), Закон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України «Про публічні закупівлі» від 25.12.2015 № 922-VIII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 </w:t>
      </w:r>
      <w:r>
        <w:rPr>
          <w:rFonts w:ascii="Times New Roman" w:hAnsi="Times New Roman"/>
          <w:sz w:val="20"/>
          <w:szCs w:val="20"/>
        </w:rPr>
        <w:t>про закупівлі</w:t>
      </w:r>
      <w:r w:rsidRPr="00F358F7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Кодексом системи розподілу, затверджени</w:t>
      </w:r>
      <w:r>
        <w:rPr>
          <w:rFonts w:ascii="Times New Roman" w:hAnsi="Times New Roman"/>
          <w:sz w:val="20"/>
          <w:szCs w:val="20"/>
        </w:rPr>
        <w:t>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Національної комісії регулювання електроенергетики та комунальних послуг України від 14.03.2018 № 310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КСР), Порядк</w:t>
      </w:r>
      <w:r>
        <w:rPr>
          <w:rFonts w:ascii="Times New Roman" w:hAnsi="Times New Roman"/>
          <w:sz w:val="20"/>
          <w:szCs w:val="20"/>
        </w:rPr>
        <w:t xml:space="preserve">ом </w:t>
      </w:r>
      <w:r w:rsidRPr="00F358F7">
        <w:rPr>
          <w:rFonts w:ascii="Times New Roman" w:hAnsi="Times New Roman"/>
          <w:sz w:val="20"/>
          <w:szCs w:val="20"/>
        </w:rPr>
        <w:t>забезпечення стандартів якості електропостачання та надання компенсацій споживачам за їх недотримання, затверджен</w:t>
      </w:r>
      <w:r>
        <w:rPr>
          <w:rFonts w:ascii="Times New Roman" w:hAnsi="Times New Roman"/>
          <w:sz w:val="20"/>
          <w:szCs w:val="20"/>
        </w:rPr>
        <w:t>им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НКРЕКП від 12.06.2018 № 375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Порядок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F358F7">
        <w:rPr>
          <w:rFonts w:ascii="Times New Roman" w:hAnsi="Times New Roman"/>
          <w:sz w:val="20"/>
          <w:szCs w:val="20"/>
        </w:rPr>
        <w:t>375)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та іншими нормативно</w:t>
      </w:r>
      <w:r>
        <w:rPr>
          <w:rFonts w:ascii="Times New Roman" w:hAnsi="Times New Roman"/>
          <w:sz w:val="20"/>
          <w:szCs w:val="20"/>
        </w:rPr>
        <w:t>-</w:t>
      </w:r>
      <w:r w:rsidRPr="00F358F7">
        <w:rPr>
          <w:rFonts w:ascii="Times New Roman" w:hAnsi="Times New Roman"/>
          <w:sz w:val="20"/>
          <w:szCs w:val="20"/>
        </w:rPr>
        <w:t>правовими актами</w:t>
      </w:r>
      <w:r>
        <w:rPr>
          <w:rFonts w:ascii="Times New Roman" w:hAnsi="Times New Roman"/>
          <w:sz w:val="20"/>
          <w:szCs w:val="20"/>
        </w:rPr>
        <w:t>,</w:t>
      </w:r>
      <w:r w:rsidRPr="00090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 стосуються предмета закупівлі</w:t>
      </w:r>
      <w:r w:rsidRPr="00C728F9">
        <w:rPr>
          <w:rFonts w:ascii="Times New Roman" w:hAnsi="Times New Roman"/>
          <w:sz w:val="20"/>
          <w:szCs w:val="20"/>
        </w:rPr>
        <w:t>.</w:t>
      </w:r>
    </w:p>
    <w:p w14:paraId="24C139AA" w14:textId="77777777" w:rsidR="00171A09" w:rsidRPr="00F358F7" w:rsidRDefault="00171A09" w:rsidP="00171A09">
      <w:pPr>
        <w:spacing w:after="120" w:line="240" w:lineRule="auto"/>
        <w:jc w:val="both"/>
        <w:rPr>
          <w:rStyle w:val="rvts0"/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Загальні положення.</w:t>
      </w:r>
      <w:r w:rsidRPr="00F358F7">
        <w:rPr>
          <w:rFonts w:ascii="Times New Roman" w:hAnsi="Times New Roman"/>
          <w:sz w:val="20"/>
          <w:szCs w:val="20"/>
        </w:rPr>
        <w:t xml:space="preserve"> Згідно </w:t>
      </w:r>
      <w:r>
        <w:rPr>
          <w:rFonts w:ascii="Times New Roman" w:hAnsi="Times New Roman"/>
          <w:sz w:val="20"/>
          <w:szCs w:val="20"/>
        </w:rPr>
        <w:t xml:space="preserve">з </w:t>
      </w:r>
      <w:r w:rsidRPr="00F358F7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унктом </w:t>
      </w:r>
      <w:r w:rsidRPr="00F358F7">
        <w:rPr>
          <w:rFonts w:ascii="Times New Roman" w:hAnsi="Times New Roman"/>
          <w:sz w:val="20"/>
          <w:szCs w:val="20"/>
        </w:rPr>
        <w:t>26 ст</w:t>
      </w:r>
      <w:r>
        <w:rPr>
          <w:rFonts w:ascii="Times New Roman" w:hAnsi="Times New Roman"/>
          <w:sz w:val="20"/>
          <w:szCs w:val="20"/>
        </w:rPr>
        <w:t xml:space="preserve">атті </w:t>
      </w:r>
      <w:r w:rsidRPr="00F358F7">
        <w:rPr>
          <w:rFonts w:ascii="Times New Roman" w:hAnsi="Times New Roman"/>
          <w:sz w:val="20"/>
          <w:szCs w:val="20"/>
        </w:rPr>
        <w:t xml:space="preserve">1 Закону 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електрична енергія </w:t>
      </w:r>
      <w:r>
        <w:rPr>
          <w:rStyle w:val="rvts0"/>
          <w:rFonts w:ascii="Times New Roman" w:hAnsi="Times New Roman"/>
          <w:sz w:val="20"/>
          <w:szCs w:val="20"/>
        </w:rPr>
        <w:t>—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 енергія, що виробляється на об’єктах електроенергетики і є товаром, призначеним для купівлі-продажу. Статтею 56 Закону визначено, що постачання електричної енергії споживачам здійснюється </w:t>
      </w:r>
      <w:proofErr w:type="spellStart"/>
      <w:r w:rsidRPr="00F358F7">
        <w:rPr>
          <w:rStyle w:val="rvts0"/>
          <w:rFonts w:ascii="Times New Roman" w:hAnsi="Times New Roman"/>
          <w:sz w:val="20"/>
          <w:szCs w:val="20"/>
        </w:rPr>
        <w:t>електропостачальниками</w:t>
      </w:r>
      <w:proofErr w:type="spellEnd"/>
      <w:r w:rsidRPr="00F358F7">
        <w:rPr>
          <w:rStyle w:val="rvts0"/>
          <w:rFonts w:ascii="Times New Roman" w:hAnsi="Times New Roman"/>
          <w:sz w:val="20"/>
          <w:szCs w:val="20"/>
        </w:rPr>
        <w:t>, які отримали відповідну ліцензію, за договором постачання електричної енергії споживачу.</w:t>
      </w:r>
    </w:p>
    <w:p w14:paraId="23CDEA54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 xml:space="preserve">Інформація про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повинна міститись </w:t>
      </w:r>
      <w:r>
        <w:rPr>
          <w:rFonts w:ascii="Times New Roman" w:hAnsi="Times New Roman"/>
          <w:sz w:val="20"/>
          <w:szCs w:val="20"/>
        </w:rPr>
        <w:t>у</w:t>
      </w:r>
      <w:r w:rsidRPr="00F358F7">
        <w:rPr>
          <w:rFonts w:ascii="Times New Roman" w:hAnsi="Times New Roman"/>
          <w:sz w:val="20"/>
          <w:szCs w:val="20"/>
        </w:rPr>
        <w:t xml:space="preserve"> переліку (ліцензійному реєстрі НКРЕКП) суб'єктів 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 w:rsidRPr="00F358F7">
        <w:rPr>
          <w:rFonts w:ascii="Times New Roman" w:hAnsi="Times New Roman"/>
          <w:sz w:val="20"/>
          <w:szCs w:val="20"/>
        </w:rPr>
        <w:t>вебсайті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НКРЕКП у розділі: </w:t>
      </w:r>
      <w:hyperlink r:id="rId4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Електрична енергія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5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Ліцензування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6" w:history="1">
        <w:r w:rsidRPr="00F358F7">
          <w:rPr>
            <w:rStyle w:val="a3"/>
            <w:rFonts w:ascii="Times New Roman" w:hAnsi="Times New Roman"/>
            <w:sz w:val="20"/>
            <w:szCs w:val="20"/>
          </w:rPr>
          <w:t>Реєстри ліцензіатів</w:t>
        </w:r>
      </w:hyperlink>
      <w:r w:rsidRPr="00F358F7">
        <w:rPr>
          <w:rFonts w:ascii="Times New Roman" w:hAnsi="Times New Roman"/>
          <w:sz w:val="20"/>
          <w:szCs w:val="20"/>
        </w:rPr>
        <w:t xml:space="preserve"> (вид діяльності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постачання електричної енергії). </w:t>
      </w:r>
    </w:p>
    <w:p w14:paraId="2DA35B81" w14:textId="4FF24AD5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повинен забезпечити поставку електричної енергії на об’єкт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 xml:space="preserve">амовника </w:t>
      </w:r>
      <w:r w:rsidR="00392579" w:rsidRPr="00392579">
        <w:rPr>
          <w:rFonts w:ascii="Times New Roman" w:hAnsi="Times New Roman"/>
          <w:sz w:val="20"/>
          <w:szCs w:val="20"/>
        </w:rPr>
        <w:t>Державна Установа "Територіальне медичне об’єднання МВС  України по Львівській  області"</w:t>
      </w:r>
      <w:r w:rsidRPr="00F358F7">
        <w:rPr>
          <w:rFonts w:ascii="Times New Roman" w:hAnsi="Times New Roman"/>
          <w:sz w:val="20"/>
          <w:szCs w:val="20"/>
        </w:rPr>
        <w:t xml:space="preserve">, який знаходиться за </w:t>
      </w:r>
      <w:proofErr w:type="spellStart"/>
      <w:r w:rsidRPr="00F358F7">
        <w:rPr>
          <w:rFonts w:ascii="Times New Roman" w:hAnsi="Times New Roman"/>
          <w:sz w:val="20"/>
          <w:szCs w:val="20"/>
        </w:rPr>
        <w:t>адресою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2579">
        <w:rPr>
          <w:rFonts w:ascii="Times New Roman" w:hAnsi="Times New Roman"/>
          <w:sz w:val="20"/>
          <w:szCs w:val="20"/>
        </w:rPr>
        <w:t>м.Львів</w:t>
      </w:r>
      <w:proofErr w:type="spellEnd"/>
      <w:r w:rsidR="0039257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92579">
        <w:rPr>
          <w:rFonts w:ascii="Times New Roman" w:hAnsi="Times New Roman"/>
          <w:sz w:val="20"/>
          <w:szCs w:val="20"/>
        </w:rPr>
        <w:t>вул.Замарстинівська</w:t>
      </w:r>
      <w:proofErr w:type="spellEnd"/>
      <w:r w:rsidR="00392579">
        <w:rPr>
          <w:rFonts w:ascii="Times New Roman" w:hAnsi="Times New Roman"/>
          <w:sz w:val="20"/>
          <w:szCs w:val="20"/>
        </w:rPr>
        <w:t>, 233</w:t>
      </w:r>
      <w:r w:rsidRPr="00F358F7">
        <w:rPr>
          <w:rFonts w:ascii="Times New Roman" w:hAnsi="Times New Roman"/>
          <w:sz w:val="20"/>
          <w:szCs w:val="20"/>
        </w:rPr>
        <w:t xml:space="preserve"> та підключен</w:t>
      </w:r>
      <w:r>
        <w:rPr>
          <w:rFonts w:ascii="Times New Roman" w:hAnsi="Times New Roman"/>
          <w:sz w:val="20"/>
          <w:szCs w:val="20"/>
        </w:rPr>
        <w:t>ий</w:t>
      </w:r>
      <w:r w:rsidRPr="00F358F7">
        <w:rPr>
          <w:rFonts w:ascii="Times New Roman" w:hAnsi="Times New Roman"/>
          <w:sz w:val="20"/>
          <w:szCs w:val="20"/>
        </w:rPr>
        <w:t xml:space="preserve"> до місцевих розподільчих мереж відповідно до вимог Кодексу розподільчих систем, технічні та якісні характеристики якої повинні відповідати нормам </w:t>
      </w:r>
      <w:r>
        <w:rPr>
          <w:rFonts w:ascii="Times New Roman" w:hAnsi="Times New Roman"/>
          <w:sz w:val="20"/>
          <w:szCs w:val="20"/>
        </w:rPr>
        <w:t>чинного</w:t>
      </w:r>
      <w:r w:rsidRPr="00F358F7">
        <w:rPr>
          <w:rFonts w:ascii="Times New Roman" w:hAnsi="Times New Roman"/>
          <w:sz w:val="20"/>
          <w:szCs w:val="20"/>
        </w:rPr>
        <w:t xml:space="preserve">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14:paraId="6EFA262C" w14:textId="77777777" w:rsidR="00171A09" w:rsidRPr="00F358F7" w:rsidRDefault="00171A09" w:rsidP="00171A09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D975CAD" w14:textId="39D639E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955A54">
        <w:rPr>
          <w:rFonts w:ascii="Times New Roman" w:hAnsi="Times New Roman"/>
          <w:i/>
          <w:sz w:val="20"/>
          <w:szCs w:val="20"/>
        </w:rPr>
        <w:t>з дати укладання договору</w:t>
      </w:r>
      <w:r>
        <w:rPr>
          <w:rFonts w:ascii="Times New Roman" w:hAnsi="Times New Roman"/>
          <w:sz w:val="20"/>
          <w:szCs w:val="20"/>
        </w:rPr>
        <w:t xml:space="preserve"> по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392579">
        <w:rPr>
          <w:rFonts w:ascii="Times New Roman" w:hAnsi="Times New Roman"/>
          <w:sz w:val="20"/>
          <w:szCs w:val="20"/>
        </w:rPr>
        <w:t>31.12.</w:t>
      </w:r>
      <w:r w:rsidRPr="00F358F7">
        <w:rPr>
          <w:rFonts w:ascii="Times New Roman" w:hAnsi="Times New Roman"/>
          <w:sz w:val="20"/>
          <w:szCs w:val="20"/>
        </w:rPr>
        <w:t>202</w:t>
      </w:r>
      <w:r w:rsidR="00392579">
        <w:rPr>
          <w:rFonts w:ascii="Times New Roman" w:hAnsi="Times New Roman"/>
          <w:sz w:val="20"/>
          <w:szCs w:val="20"/>
        </w:rPr>
        <w:t>2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02CB018A" w14:textId="263D2563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необхідний для забезпечення діяльності та власних потреб об’єктів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>амовника, та враховуючи обсяги споживання переднього календарного року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становить </w:t>
      </w:r>
      <w:r w:rsidR="00392579">
        <w:rPr>
          <w:rFonts w:ascii="Times New Roman" w:hAnsi="Times New Roman"/>
          <w:sz w:val="20"/>
          <w:szCs w:val="20"/>
        </w:rPr>
        <w:t>150 000</w:t>
      </w:r>
      <w:r w:rsidRPr="00F358F7">
        <w:rPr>
          <w:rFonts w:ascii="Times New Roman" w:hAnsi="Times New Roman"/>
          <w:sz w:val="20"/>
          <w:szCs w:val="20"/>
        </w:rPr>
        <w:t xml:space="preserve"> кВт.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год на 202</w:t>
      </w:r>
      <w:r w:rsidR="00392579">
        <w:rPr>
          <w:rFonts w:ascii="Times New Roman" w:hAnsi="Times New Roman"/>
          <w:sz w:val="20"/>
          <w:szCs w:val="20"/>
        </w:rPr>
        <w:t>2</w:t>
      </w:r>
      <w:r w:rsidRPr="00F358F7">
        <w:rPr>
          <w:rFonts w:ascii="Times New Roman" w:hAnsi="Times New Roman"/>
          <w:sz w:val="20"/>
          <w:szCs w:val="20"/>
        </w:rPr>
        <w:t>р.</w:t>
      </w:r>
    </w:p>
    <w:p w14:paraId="4106B073" w14:textId="77777777" w:rsidR="00171A09" w:rsidRPr="00F358F7" w:rsidRDefault="00171A09" w:rsidP="00171A09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8ABF0CA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E373E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3E373E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 w:rsidRPr="00F358F7">
        <w:rPr>
          <w:rFonts w:ascii="Times New Roman" w:hAnsi="Times New Roman"/>
          <w:sz w:val="20"/>
          <w:szCs w:val="20"/>
        </w:rPr>
        <w:t xml:space="preserve">. Пунктом 1.1.2 глави 1.1 розділу І ПРРЕЕ визначено, що </w:t>
      </w:r>
      <w:bookmarkStart w:id="1" w:name="w1_1"/>
      <w:r w:rsidRPr="00F358F7">
        <w:rPr>
          <w:rFonts w:ascii="Times New Roman" w:hAnsi="Times New Roman"/>
          <w:sz w:val="20"/>
          <w:szCs w:val="20"/>
        </w:rPr>
        <w:t>якість</w:t>
      </w:r>
      <w:bookmarkEnd w:id="1"/>
      <w:r w:rsidRPr="00F358F7">
        <w:rPr>
          <w:rFonts w:ascii="Times New Roman" w:hAnsi="Times New Roman"/>
          <w:sz w:val="20"/>
          <w:szCs w:val="20"/>
        </w:rPr>
        <w:t xml:space="preserve"> електропостачання </w:t>
      </w:r>
      <w:r>
        <w:rPr>
          <w:rFonts w:ascii="Times New Roman" w:hAnsi="Times New Roman"/>
          <w:sz w:val="20"/>
          <w:szCs w:val="20"/>
        </w:rPr>
        <w:t xml:space="preserve">— </w:t>
      </w:r>
      <w:r w:rsidRPr="00F358F7">
        <w:rPr>
          <w:rFonts w:ascii="Times New Roman" w:hAnsi="Times New Roman"/>
          <w:sz w:val="20"/>
          <w:szCs w:val="20"/>
        </w:rPr>
        <w:t xml:space="preserve">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</w:t>
      </w:r>
      <w:bookmarkStart w:id="2" w:name="w1_2"/>
      <w:r w:rsidRPr="00F358F7">
        <w:rPr>
          <w:rFonts w:ascii="Times New Roman" w:hAnsi="Times New Roman"/>
          <w:sz w:val="20"/>
          <w:szCs w:val="20"/>
        </w:rPr>
        <w:t>якість</w:t>
      </w:r>
      <w:bookmarkEnd w:id="2"/>
      <w:r w:rsidRPr="00F358F7">
        <w:rPr>
          <w:rFonts w:ascii="Times New Roman" w:hAnsi="Times New Roman"/>
          <w:sz w:val="20"/>
          <w:szCs w:val="20"/>
        </w:rPr>
        <w:t xml:space="preserve"> електричної енергії.</w:t>
      </w:r>
    </w:p>
    <w:p w14:paraId="37414B07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забезпечує дотримання загальних та гарантованих стандартів якості надання послуг з електропостачання,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тих, що передбачені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Порядк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375,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, ПРРЕЕ, КСР, умов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договору про постачання електричної енергії (договору про закупівлю) та інши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нормативно-правови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акт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ст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аттею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18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показники якості електропостачання повинні відповідати величинам, що затверджені НКРЕКП. Відповідно до положень пункту 11.4.6 глави 11.4 розділу XI КСР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тосовно технічних, якісних характеристик предмета закупівлі передбачається необхідність застосування заходів із захисту довкілля,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під час виконання договору про закупівлю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.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зобов’язується дотримуватис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я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передбачених чинним законодавством вимог щодо застосування заходів із захисту довкілля.</w:t>
      </w:r>
    </w:p>
    <w:p w14:paraId="5EE8169F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здійснювати своєчасну закупівлю електричної енергії в обсягах для забезпечення безперервного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і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з постачання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(замовнику),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що за належних умов забезпечать задоволення попиту на споживання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забезпечити комерційну якість послуг, які надаються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що передбачає вчасне та повне інформування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 (замовника)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про умови постачання електричної енергії, ціни на електричну енергію та вартість послуг, що надаються, надання роз’яснень положень актів чинного законодавства, якими регулюються відносини між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лектропостачальником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та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ведення точних та прозорих розрахунків із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а також можливість вирішення спірних питань шляхом досудового врегулювання.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має право на отримання компенсації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остачальником. Постачальник зобов’язується надавати компенсацію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 у порядку, затвердженому Регулятором,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та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опублік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увати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на своєму офіційному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вебсайті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порядок надання компенсацій та їх розміри.</w:t>
      </w:r>
    </w:p>
    <w:p w14:paraId="44EDCAE8" w14:textId="77777777" w:rsidR="00316EC5" w:rsidRPr="00171A09" w:rsidRDefault="00316EC5" w:rsidP="0017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6EC5" w:rsidRPr="00171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92"/>
    <w:rsid w:val="00171A09"/>
    <w:rsid w:val="00296863"/>
    <w:rsid w:val="003130BE"/>
    <w:rsid w:val="00316EC5"/>
    <w:rsid w:val="00392579"/>
    <w:rsid w:val="00793FBD"/>
    <w:rsid w:val="008A0D13"/>
    <w:rsid w:val="008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E041"/>
  <w15:chartTrackingRefBased/>
  <w15:docId w15:val="{A8DB39AB-FE01-41D7-A268-F365848A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rc.gov.ua/?id=16075" TargetMode="External"/><Relationship Id="rId5" Type="http://schemas.openxmlformats.org/officeDocument/2006/relationships/hyperlink" Target="https://www.nerc.gov.ua/?id=15953" TargetMode="External"/><Relationship Id="rId4" Type="http://schemas.openxmlformats.org/officeDocument/2006/relationships/hyperlink" Target="https://www.nerc.gov.ua/?id=15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3</cp:revision>
  <cp:lastPrinted>2022-06-21T06:46:00Z</cp:lastPrinted>
  <dcterms:created xsi:type="dcterms:W3CDTF">2022-06-21T06:46:00Z</dcterms:created>
  <dcterms:modified xsi:type="dcterms:W3CDTF">2022-06-21T06:47:00Z</dcterms:modified>
</cp:coreProperties>
</file>